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06BD4" w14:textId="1D6207DF" w:rsidR="00120E53" w:rsidRDefault="00AA2C32" w:rsidP="00AA2C32">
      <w:pPr>
        <w:tabs>
          <w:tab w:val="left" w:pos="22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PRILOGA 3:</w:t>
      </w:r>
    </w:p>
    <w:p w14:paraId="4FD66ABB" w14:textId="46ED5DB3" w:rsidR="00675934" w:rsidRPr="00120E53" w:rsidRDefault="00120E53" w:rsidP="00120E53">
      <w:pPr>
        <w:tabs>
          <w:tab w:val="left" w:pos="2208"/>
        </w:tabs>
        <w:jc w:val="center"/>
        <w:rPr>
          <w:rFonts w:ascii="Calibri" w:hAnsi="Calibri" w:cs="Calibri"/>
          <w:b/>
          <w:bCs/>
        </w:rPr>
      </w:pPr>
      <w:r w:rsidRPr="00120E53">
        <w:rPr>
          <w:rFonts w:ascii="Calibri" w:hAnsi="Calibri" w:cs="Calibri"/>
          <w:b/>
          <w:bCs/>
        </w:rPr>
        <w:t>VLOGA ZA DODELITEV SREDSTEV IZ ŠOLSKEGA SKLADA</w:t>
      </w:r>
    </w:p>
    <w:p w14:paraId="6CF50147" w14:textId="77777777" w:rsidR="00120E53" w:rsidRDefault="00120E53" w:rsidP="00120E53">
      <w:pPr>
        <w:tabs>
          <w:tab w:val="left" w:pos="2208"/>
        </w:tabs>
        <w:rPr>
          <w:rFonts w:ascii="Calibri" w:hAnsi="Calibri" w:cs="Calibri"/>
        </w:rPr>
      </w:pPr>
    </w:p>
    <w:p w14:paraId="23E75C06" w14:textId="603F5E92" w:rsidR="00120E53" w:rsidRPr="00E93718" w:rsidRDefault="00120E53" w:rsidP="00E93718">
      <w:pPr>
        <w:tabs>
          <w:tab w:val="left" w:pos="2208"/>
        </w:tabs>
        <w:jc w:val="center"/>
        <w:rPr>
          <w:rFonts w:ascii="Calibri" w:hAnsi="Calibri" w:cs="Calibri"/>
          <w:b/>
          <w:bCs/>
        </w:rPr>
      </w:pPr>
      <w:r w:rsidRPr="00E93718">
        <w:rPr>
          <w:rFonts w:ascii="Calibri" w:hAnsi="Calibri" w:cs="Calibri"/>
          <w:b/>
          <w:bCs/>
        </w:rPr>
        <w:t>za otroka ______________________________________učenko/ca ________oddelka</w:t>
      </w:r>
    </w:p>
    <w:p w14:paraId="1A3B8D2A" w14:textId="77777777" w:rsidR="00120E53" w:rsidRPr="00120E53" w:rsidRDefault="00120E53" w:rsidP="00120E53">
      <w:pPr>
        <w:pStyle w:val="Odstavekseznama"/>
        <w:tabs>
          <w:tab w:val="left" w:pos="2208"/>
        </w:tabs>
        <w:rPr>
          <w:rFonts w:ascii="Calibri" w:hAnsi="Calibri" w:cs="Calibri"/>
        </w:rPr>
      </w:pPr>
    </w:p>
    <w:p w14:paraId="50D7B53E" w14:textId="52D64BEA" w:rsidR="00120E53" w:rsidRPr="00120E53" w:rsidRDefault="00120E53" w:rsidP="00120E53">
      <w:pPr>
        <w:tabs>
          <w:tab w:val="left" w:pos="2208"/>
        </w:tabs>
        <w:rPr>
          <w:rFonts w:ascii="Calibri" w:hAnsi="Calibri" w:cs="Calibri"/>
        </w:rPr>
      </w:pPr>
      <w:r w:rsidRPr="00120E53">
        <w:rPr>
          <w:rFonts w:ascii="Calibri" w:hAnsi="Calibri" w:cs="Calibri"/>
        </w:rPr>
        <w:t>davčna številka učenca</w:t>
      </w:r>
      <w:r w:rsidR="00CA517F">
        <w:rPr>
          <w:rFonts w:ascii="Calibri" w:hAnsi="Calibri" w:cs="Calibri"/>
        </w:rPr>
        <w:t>/</w:t>
      </w:r>
      <w:proofErr w:type="spellStart"/>
      <w:r w:rsidR="00CA517F">
        <w:rPr>
          <w:rFonts w:ascii="Calibri" w:hAnsi="Calibri" w:cs="Calibri"/>
        </w:rPr>
        <w:t>ke</w:t>
      </w:r>
      <w:proofErr w:type="spellEnd"/>
      <w:r w:rsidRPr="00120E53">
        <w:rPr>
          <w:rFonts w:ascii="Calibri" w:hAnsi="Calibri" w:cs="Calibri"/>
        </w:rPr>
        <w:t>: _______________________</w:t>
      </w:r>
      <w:r>
        <w:rPr>
          <w:rFonts w:ascii="Calibri" w:hAnsi="Calibri" w:cs="Calibri"/>
        </w:rPr>
        <w:t xml:space="preserve"> (DŠ se pridobiva za namen poročanja na FURS, 342. člena Zakona o davčnem postopku).</w:t>
      </w:r>
    </w:p>
    <w:p w14:paraId="3528EAAF" w14:textId="7DC00214" w:rsidR="00EF3D55" w:rsidRPr="00120E53" w:rsidRDefault="00EF3D55" w:rsidP="00675934">
      <w:pPr>
        <w:tabs>
          <w:tab w:val="left" w:pos="2208"/>
        </w:tabs>
        <w:rPr>
          <w:rFonts w:ascii="Calibri" w:hAnsi="Calibri" w:cs="Calibri"/>
        </w:rPr>
      </w:pPr>
    </w:p>
    <w:p w14:paraId="4A1CB68C" w14:textId="3C14D6EC" w:rsidR="00EF3D55" w:rsidRDefault="00120E53" w:rsidP="00675934">
      <w:pPr>
        <w:tabs>
          <w:tab w:val="left" w:pos="2208"/>
        </w:tabs>
        <w:rPr>
          <w:rFonts w:ascii="Calibri" w:hAnsi="Calibri" w:cs="Calibri"/>
        </w:rPr>
      </w:pPr>
      <w:r w:rsidRPr="00120E53">
        <w:rPr>
          <w:rFonts w:ascii="Calibri" w:hAnsi="Calibri" w:cs="Calibri"/>
        </w:rPr>
        <w:t xml:space="preserve">Ime in </w:t>
      </w:r>
      <w:r>
        <w:rPr>
          <w:rFonts w:ascii="Calibri" w:hAnsi="Calibri" w:cs="Calibri"/>
        </w:rPr>
        <w:t>priimek vlagatelja/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>: ______________________________________________</w:t>
      </w:r>
    </w:p>
    <w:p w14:paraId="48B3E856" w14:textId="77777777" w:rsidR="00120E53" w:rsidRDefault="00120E53" w:rsidP="00675934">
      <w:pPr>
        <w:tabs>
          <w:tab w:val="left" w:pos="2208"/>
        </w:tabs>
        <w:rPr>
          <w:rFonts w:ascii="Calibri" w:hAnsi="Calibri" w:cs="Calibri"/>
        </w:rPr>
      </w:pPr>
    </w:p>
    <w:p w14:paraId="45FADD0D" w14:textId="3D7BBF9A" w:rsidR="00120E53" w:rsidRDefault="00120E53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Razmerje do otroka: oče/mati/skrbnik/rejnik/drug zakonit zastopnik (ustrezno obkrožite)</w:t>
      </w:r>
    </w:p>
    <w:p w14:paraId="7146ED08" w14:textId="77777777" w:rsidR="00120E53" w:rsidRDefault="00120E53" w:rsidP="00675934">
      <w:pPr>
        <w:tabs>
          <w:tab w:val="left" w:pos="2208"/>
        </w:tabs>
        <w:rPr>
          <w:rFonts w:ascii="Calibri" w:hAnsi="Calibri" w:cs="Calibri"/>
        </w:rPr>
      </w:pPr>
    </w:p>
    <w:p w14:paraId="2980766C" w14:textId="5B3F7194" w:rsidR="00120E53" w:rsidRDefault="00120E53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Naslov stalnega bivališča:____________________________________________________ .</w:t>
      </w:r>
    </w:p>
    <w:p w14:paraId="6DE50725" w14:textId="77777777" w:rsidR="00E93718" w:rsidRDefault="00E93718" w:rsidP="00675934">
      <w:pPr>
        <w:tabs>
          <w:tab w:val="left" w:pos="2208"/>
        </w:tabs>
        <w:rPr>
          <w:rFonts w:ascii="Calibri" w:hAnsi="Calibri" w:cs="Calibri"/>
          <w:b/>
          <w:bCs/>
        </w:rPr>
      </w:pPr>
    </w:p>
    <w:p w14:paraId="271DA25C" w14:textId="45DF3A57" w:rsidR="00EF3D55" w:rsidRDefault="00CA517F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Vlogo vlagam za dodelitev sredstev za subvencioniranje:</w:t>
      </w:r>
    </w:p>
    <w:p w14:paraId="5F8F09A7" w14:textId="1C1032E2" w:rsidR="00CA517F" w:rsidRPr="00CA517F" w:rsidRDefault="00CA517F" w:rsidP="00675934">
      <w:pPr>
        <w:tabs>
          <w:tab w:val="left" w:pos="2208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(šole v naravi, nakup delovnih zvezkov, zmanjšanje stroškov prehrane, ekskurzij)</w:t>
      </w:r>
    </w:p>
    <w:p w14:paraId="713AC532" w14:textId="77777777" w:rsidR="00CA517F" w:rsidRDefault="00CA517F" w:rsidP="00675934">
      <w:pPr>
        <w:tabs>
          <w:tab w:val="left" w:pos="2208"/>
        </w:tabs>
        <w:rPr>
          <w:rFonts w:ascii="Calibri" w:hAnsi="Calibri" w:cs="Calibri"/>
        </w:rPr>
      </w:pPr>
    </w:p>
    <w:p w14:paraId="47C49AD3" w14:textId="321E7C83" w:rsidR="00CA517F" w:rsidRDefault="00CA517F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9FD4D" w14:textId="41661603" w:rsidR="00E93718" w:rsidRDefault="00E93718" w:rsidP="00675934">
      <w:pPr>
        <w:tabs>
          <w:tab w:val="left" w:pos="2208"/>
        </w:tabs>
        <w:rPr>
          <w:rFonts w:ascii="Calibri" w:hAnsi="Calibri" w:cs="Calibri"/>
          <w:b/>
          <w:bCs/>
        </w:rPr>
      </w:pPr>
      <w:r w:rsidRPr="00E93718">
        <w:rPr>
          <w:rFonts w:ascii="Calibri" w:hAnsi="Calibri" w:cs="Calibri"/>
          <w:b/>
          <w:bCs/>
        </w:rPr>
        <w:t>K vlogi prilagam (obkrožite):</w:t>
      </w:r>
    </w:p>
    <w:p w14:paraId="0C30816D" w14:textId="2B740494" w:rsidR="00E93718" w:rsidRPr="00E93718" w:rsidRDefault="00E93718" w:rsidP="00E93718">
      <w:pPr>
        <w:pStyle w:val="Odstavekseznama"/>
        <w:numPr>
          <w:ilvl w:val="0"/>
          <w:numId w:val="18"/>
        </w:numPr>
        <w:tabs>
          <w:tab w:val="left" w:pos="22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zadnjo odločbo CSD o prejemanju socialne pomoči (na vpogled)</w:t>
      </w:r>
    </w:p>
    <w:p w14:paraId="1C9E94BD" w14:textId="2F16EF42" w:rsidR="00E93718" w:rsidRPr="00E93718" w:rsidRDefault="00E93718" w:rsidP="00E93718">
      <w:pPr>
        <w:pStyle w:val="Odstavekseznama"/>
        <w:numPr>
          <w:ilvl w:val="0"/>
          <w:numId w:val="18"/>
        </w:numPr>
        <w:tabs>
          <w:tab w:val="left" w:pos="22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odločbo o otroškem dodatku za tekoče leto (na vpogled)</w:t>
      </w:r>
    </w:p>
    <w:p w14:paraId="08D22C0B" w14:textId="209C1FF3" w:rsidR="00E93718" w:rsidRPr="00E93718" w:rsidRDefault="00E93718" w:rsidP="00E93718">
      <w:pPr>
        <w:pStyle w:val="Odstavekseznama"/>
        <w:numPr>
          <w:ilvl w:val="0"/>
          <w:numId w:val="18"/>
        </w:numPr>
        <w:tabs>
          <w:tab w:val="left" w:pos="22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pisno izjava o brezposelnosti (priloga)</w:t>
      </w:r>
    </w:p>
    <w:p w14:paraId="2851972C" w14:textId="67B4561E" w:rsidR="00E93718" w:rsidRPr="00E93718" w:rsidRDefault="00E93718" w:rsidP="00E93718">
      <w:pPr>
        <w:pStyle w:val="Odstavekseznama"/>
        <w:numPr>
          <w:ilvl w:val="0"/>
          <w:numId w:val="18"/>
        </w:numPr>
        <w:tabs>
          <w:tab w:val="left" w:pos="220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druga potrdila, pojasnila glede na specifiko družine (bolezni, osebne okoliščine, …:</w:t>
      </w:r>
    </w:p>
    <w:p w14:paraId="36DC3B85" w14:textId="77777777" w:rsidR="00E93718" w:rsidRDefault="00E93718" w:rsidP="00E93718">
      <w:pPr>
        <w:tabs>
          <w:tab w:val="left" w:pos="2208"/>
        </w:tabs>
        <w:rPr>
          <w:rFonts w:ascii="Calibri" w:hAnsi="Calibri" w:cs="Calibr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3718" w14:paraId="058F9ECD" w14:textId="77777777" w:rsidTr="00E93718">
        <w:tc>
          <w:tcPr>
            <w:tcW w:w="9061" w:type="dxa"/>
          </w:tcPr>
          <w:p w14:paraId="3D93B2FF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44247835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7A681F01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7BD22CA2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34A778CD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7107DAC3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7D8395F7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  <w:p w14:paraId="15D41E00" w14:textId="77777777" w:rsidR="00E93718" w:rsidRDefault="00E93718" w:rsidP="00E93718">
            <w:pPr>
              <w:tabs>
                <w:tab w:val="left" w:pos="2208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16220B89" w14:textId="77777777" w:rsidR="00E93718" w:rsidRPr="00E93718" w:rsidRDefault="00E93718" w:rsidP="00E93718">
      <w:pPr>
        <w:tabs>
          <w:tab w:val="left" w:pos="2208"/>
        </w:tabs>
        <w:rPr>
          <w:rFonts w:ascii="Calibri" w:hAnsi="Calibri" w:cs="Calibri"/>
          <w:b/>
          <w:bCs/>
        </w:rPr>
      </w:pPr>
    </w:p>
    <w:p w14:paraId="6CB1D712" w14:textId="19473FE7" w:rsidR="00EF3D55" w:rsidRDefault="001E14EB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Datum:                                                                             Podpis starša ali skrbnika:</w:t>
      </w:r>
    </w:p>
    <w:p w14:paraId="4AB4E879" w14:textId="77777777" w:rsidR="001E14EB" w:rsidRPr="00120E53" w:rsidRDefault="001E14EB" w:rsidP="00675934">
      <w:pPr>
        <w:tabs>
          <w:tab w:val="left" w:pos="2208"/>
        </w:tabs>
        <w:rPr>
          <w:rFonts w:ascii="Calibri" w:hAnsi="Calibri" w:cs="Calibri"/>
        </w:rPr>
      </w:pPr>
    </w:p>
    <w:p w14:paraId="5665F057" w14:textId="676BDD06" w:rsidR="00EF3D55" w:rsidRDefault="00E93718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32B932BD" w14:textId="1790E411" w:rsidR="00E93718" w:rsidRPr="00120E53" w:rsidRDefault="00E93718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VPOGLED V ODLOČBO O OTROŠKEM DODATKU (izpolni šolska svetovalna služba)</w:t>
      </w:r>
    </w:p>
    <w:p w14:paraId="731A91F6" w14:textId="5D5E92A9" w:rsidR="00EF3D55" w:rsidRPr="00120E53" w:rsidRDefault="00EF3D55" w:rsidP="00675934">
      <w:pPr>
        <w:tabs>
          <w:tab w:val="left" w:pos="2208"/>
        </w:tabs>
        <w:rPr>
          <w:rFonts w:ascii="Calibri" w:hAnsi="Calibri" w:cs="Calibri"/>
        </w:rPr>
      </w:pPr>
    </w:p>
    <w:p w14:paraId="102D46D2" w14:textId="661907F7" w:rsidR="00EF3D55" w:rsidRDefault="00E93718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Na podlagi vpogleda v vlagateljevo (ime in priimek) ________________________________</w:t>
      </w:r>
    </w:p>
    <w:p w14:paraId="41CAA896" w14:textId="17E16736" w:rsidR="00E93718" w:rsidRDefault="00E93718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Odločbo o otroških dodatkih iz </w:t>
      </w:r>
      <w:proofErr w:type="spellStart"/>
      <w:r>
        <w:rPr>
          <w:rFonts w:ascii="Calibri" w:hAnsi="Calibri" w:cs="Calibri"/>
        </w:rPr>
        <w:t>leta___________ugotavljam</w:t>
      </w:r>
      <w:proofErr w:type="spellEnd"/>
      <w:r>
        <w:rPr>
          <w:rFonts w:ascii="Calibri" w:hAnsi="Calibri" w:cs="Calibri"/>
        </w:rPr>
        <w:t>, da znese povprečni mesečni dohodek na osebo ___________EUR, kar družino uvršča v ________ dohodkovni razred.</w:t>
      </w:r>
    </w:p>
    <w:p w14:paraId="33E232C4" w14:textId="77777777" w:rsidR="00E93718" w:rsidRDefault="00E93718" w:rsidP="00675934">
      <w:pPr>
        <w:tabs>
          <w:tab w:val="left" w:pos="2208"/>
        </w:tabs>
        <w:rPr>
          <w:rFonts w:ascii="Calibri" w:hAnsi="Calibri" w:cs="Calibri"/>
        </w:rPr>
      </w:pPr>
    </w:p>
    <w:p w14:paraId="236E9E13" w14:textId="77D4B857" w:rsidR="007B1F60" w:rsidRPr="00120E53" w:rsidRDefault="00E93718" w:rsidP="00675934">
      <w:pPr>
        <w:tabs>
          <w:tab w:val="left" w:pos="2208"/>
        </w:tabs>
        <w:rPr>
          <w:rFonts w:ascii="Calibri" w:hAnsi="Calibri" w:cs="Calibri"/>
        </w:rPr>
      </w:pPr>
      <w:r>
        <w:rPr>
          <w:rFonts w:ascii="Calibri" w:hAnsi="Calibri" w:cs="Calibri"/>
        </w:rPr>
        <w:t>Kraj in 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Podpis strokovnega delavca: </w:t>
      </w:r>
    </w:p>
    <w:sectPr w:rsidR="007B1F60" w:rsidRPr="00120E53" w:rsidSect="004118C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418" w:bottom="1446" w:left="1418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59015" w14:textId="77777777" w:rsidR="00651F82" w:rsidRDefault="00651F82">
      <w:r>
        <w:separator/>
      </w:r>
    </w:p>
  </w:endnote>
  <w:endnote w:type="continuationSeparator" w:id="0">
    <w:p w14:paraId="7FDE5D07" w14:textId="77777777" w:rsidR="00651F82" w:rsidRDefault="0065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D60CC" w14:textId="6AA9C875" w:rsidR="00C80BF3" w:rsidRDefault="00A82E37">
    <w:pPr>
      <w:pStyle w:val="Nog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1ADFE46D" wp14:editId="1A4AF1CB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5657850" cy="447675"/>
          <wp:effectExtent l="0" t="0" r="0" b="0"/>
          <wp:wrapNone/>
          <wp:docPr id="1952187797" name="Slika 1952187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lava in 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76" r="4736" b="-2907"/>
                  <a:stretch/>
                </pic:blipFill>
                <pic:spPr bwMode="auto">
                  <a:xfrm>
                    <a:off x="0" y="0"/>
                    <a:ext cx="565785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E2178D3" wp14:editId="544809B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2056567270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D34A06" w14:textId="77777777" w:rsidR="00C80BF3" w:rsidRDefault="00000000">
                          <w:pPr>
                            <w:pStyle w:val="Sivobesedilo"/>
                          </w:pPr>
                          <w:sdt>
                            <w:sdtPr>
                              <w:id w:val="-19354291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4322E7">
                                <w:t xml:space="preserve">     </w:t>
                              </w:r>
                            </w:sdtContent>
                          </w:sdt>
                          <w:r w:rsidR="008D7C81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E2178D3" id="Pravokotnik 4" o:spid="_x0000_s1026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" o:allowincell="f" filled="f" stroked="f">
              <v:textbox style="layout-flow:vertical;mso-layout-flow-alt:bottom-to-top" inset=",,8.64pt,10.8pt">
                <w:txbxContent>
                  <w:p w14:paraId="20D34A06" w14:textId="77777777" w:rsidR="00C80BF3" w:rsidRDefault="0052066B">
                    <w:pPr>
                      <w:pStyle w:val="Sivobesedilo"/>
                    </w:pPr>
                    <w:sdt>
                      <w:sdtPr>
                        <w:id w:val="-193542912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4322E7">
                          <w:t xml:space="preserve">     </w:t>
                        </w:r>
                      </w:sdtContent>
                    </w:sdt>
                    <w:r w:rsidR="008D7C81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45928" w14:textId="075A0C01" w:rsidR="00C80BF3" w:rsidRDefault="00AA2BC2">
    <w:pPr>
      <w:pStyle w:val="Noga"/>
      <w:rPr>
        <w:sz w:val="2"/>
        <w:szCs w:val="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73FA4B02" wp14:editId="2F486511">
              <wp:simplePos x="0" y="0"/>
              <wp:positionH relativeFrom="margin">
                <wp:align>left</wp:align>
              </wp:positionH>
              <wp:positionV relativeFrom="paragraph">
                <wp:posOffset>-116206</wp:posOffset>
              </wp:positionV>
              <wp:extent cx="5745480" cy="0"/>
              <wp:effectExtent l="0" t="0" r="0" b="0"/>
              <wp:wrapNone/>
              <wp:docPr id="373086378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4945B" id="Raven povezovalnik 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9.15pt" to="452.4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" strokecolor="#ffc000">
              <o:lock v:ext="edit" shapetype="f"/>
              <w10:wrap anchorx="margin"/>
            </v:line>
          </w:pict>
        </mc:Fallback>
      </mc:AlternateContent>
    </w:r>
    <w:r w:rsidR="00675934">
      <w:rPr>
        <w:noProof/>
      </w:rPr>
      <w:drawing>
        <wp:anchor distT="0" distB="0" distL="114300" distR="114300" simplePos="0" relativeHeight="251685888" behindDoc="0" locked="0" layoutInCell="1" allowOverlap="1" wp14:anchorId="243F0B36" wp14:editId="157C371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657850" cy="447675"/>
          <wp:effectExtent l="0" t="0" r="0" b="0"/>
          <wp:wrapNone/>
          <wp:docPr id="633487601" name="Slika 63348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lava in 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76" r="4736" b="-2907"/>
                  <a:stretch/>
                </pic:blipFill>
                <pic:spPr bwMode="auto">
                  <a:xfrm>
                    <a:off x="0" y="0"/>
                    <a:ext cx="565785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99B44" w14:textId="2F47CE65" w:rsidR="007B1F60" w:rsidRDefault="007B1F60" w:rsidP="007B1F60">
    <w:pPr>
      <w:pStyle w:val="Noga"/>
      <w:rPr>
        <w:sz w:val="2"/>
        <w:szCs w:val="2"/>
      </w:rPr>
    </w:pPr>
    <w:r>
      <w:tab/>
    </w:r>
    <w:r w:rsidR="00AA2BC2">
      <w:rPr>
        <w:noProof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0850BC34" wp14:editId="59FF3958">
              <wp:simplePos x="0" y="0"/>
              <wp:positionH relativeFrom="margin">
                <wp:align>left</wp:align>
              </wp:positionH>
              <wp:positionV relativeFrom="paragraph">
                <wp:posOffset>-116206</wp:posOffset>
              </wp:positionV>
              <wp:extent cx="5745480" cy="0"/>
              <wp:effectExtent l="0" t="0" r="0" b="0"/>
              <wp:wrapNone/>
              <wp:docPr id="1672750356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5677D" id="Raven povezovalnik 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9.15pt" to="452.4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" strokecolor="#ffc000"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4A1C5BBC" wp14:editId="3CF8066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657850" cy="447675"/>
          <wp:effectExtent l="0" t="0" r="0" b="0"/>
          <wp:wrapNone/>
          <wp:docPr id="1384005557" name="Slika 1384005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lava in 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76" r="4736" b="-2907"/>
                  <a:stretch/>
                </pic:blipFill>
                <pic:spPr bwMode="auto">
                  <a:xfrm>
                    <a:off x="0" y="0"/>
                    <a:ext cx="565785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0E26F" w14:textId="657F43D1" w:rsidR="007B1F60" w:rsidRDefault="007B1F60" w:rsidP="007B1F60">
    <w:pPr>
      <w:pStyle w:val="Noga"/>
      <w:tabs>
        <w:tab w:val="clear" w:pos="4320"/>
        <w:tab w:val="clear" w:pos="8640"/>
        <w:tab w:val="left" w:pos="28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EF8A8" w14:textId="77777777" w:rsidR="00651F82" w:rsidRDefault="00651F82">
      <w:r>
        <w:separator/>
      </w:r>
    </w:p>
  </w:footnote>
  <w:footnote w:type="continuationSeparator" w:id="0">
    <w:p w14:paraId="12A0D730" w14:textId="77777777" w:rsidR="00651F82" w:rsidRDefault="0065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58816" w14:textId="55CADA5A" w:rsidR="004322E7" w:rsidRDefault="00675934">
    <w:pPr>
      <w:pStyle w:val="Glav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7200CFF" wp14:editId="3B6AD233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5939155" cy="1266825"/>
          <wp:effectExtent l="0" t="0" r="4445" b="9525"/>
          <wp:wrapNone/>
          <wp:docPr id="728908303" name="Slika 728908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lava in 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25"/>
                  <a:stretch/>
                </pic:blipFill>
                <pic:spPr bwMode="auto">
                  <a:xfrm>
                    <a:off x="0" y="0"/>
                    <a:ext cx="5939155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9FEF440" wp14:editId="7641CFB9">
              <wp:simplePos x="0" y="0"/>
              <wp:positionH relativeFrom="margin">
                <wp:posOffset>-624205</wp:posOffset>
              </wp:positionH>
              <wp:positionV relativeFrom="page">
                <wp:posOffset>552450</wp:posOffset>
              </wp:positionV>
              <wp:extent cx="7015480" cy="9472930"/>
              <wp:effectExtent l="0" t="0" r="0" b="0"/>
              <wp:wrapNone/>
              <wp:docPr id="207408855" name="Pravokotnik: zaokroženi vogal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5480" cy="94729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52541B" id="Pravokotnik: zaokroženi vogali 6" o:spid="_x0000_s1026" style="position:absolute;margin-left:-49.15pt;margin-top:43.5pt;width:552.4pt;height:745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" o:allowincell="f" filled="f" strokecolor="#002060" strokeweight="1pt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8807D" w14:textId="77777777" w:rsidR="004118CB" w:rsidRDefault="004118CB" w:rsidP="004118C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</w:p>
  <w:p w14:paraId="60BF9CFA" w14:textId="77777777" w:rsidR="004118CB" w:rsidRDefault="004118CB" w:rsidP="004118C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</w:p>
  <w:p w14:paraId="2C6BD6EC" w14:textId="288740AA" w:rsidR="004118CB" w:rsidRPr="004118CB" w:rsidRDefault="004118CB" w:rsidP="004118C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 w:rsidRPr="004118CB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96128" behindDoc="0" locked="0" layoutInCell="1" allowOverlap="1" wp14:anchorId="4020D9C6" wp14:editId="18ED307A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1036320" cy="221048"/>
          <wp:effectExtent l="0" t="0" r="0" b="7620"/>
          <wp:wrapNone/>
          <wp:docPr id="13971237" name="Slika 13971237" descr="Slika, ki vsebuje besede besedilo, pisava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lika 85" descr="Slika, ki vsebuje besede besedilo, pisava, posnetek zaslona, oblikovanje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25"/>
                  <a:stretch/>
                </pic:blipFill>
                <pic:spPr bwMode="auto">
                  <a:xfrm>
                    <a:off x="0" y="0"/>
                    <a:ext cx="1036320" cy="221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8CB">
      <w:rPr>
        <w:rFonts w:ascii="Calibri" w:hAnsi="Calibri"/>
        <w:sz w:val="22"/>
        <w:szCs w:val="22"/>
        <w:lang w:eastAsia="en-US"/>
      </w:rPr>
      <w:t>Šolski sklad OŠ dr. Mihajla Rostoharja Krško</w:t>
    </w:r>
  </w:p>
  <w:p w14:paraId="32A19743" w14:textId="77777777" w:rsidR="007B1F60" w:rsidRDefault="007B1F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5EA0735D"/>
    <w:multiLevelType w:val="hybridMultilevel"/>
    <w:tmpl w:val="A5EA9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57620">
    <w:abstractNumId w:val="4"/>
  </w:num>
  <w:num w:numId="2" w16cid:durableId="468666388">
    <w:abstractNumId w:val="4"/>
  </w:num>
  <w:num w:numId="3" w16cid:durableId="1632980222">
    <w:abstractNumId w:val="3"/>
  </w:num>
  <w:num w:numId="4" w16cid:durableId="323818010">
    <w:abstractNumId w:val="3"/>
  </w:num>
  <w:num w:numId="5" w16cid:durableId="1130779230">
    <w:abstractNumId w:val="2"/>
  </w:num>
  <w:num w:numId="6" w16cid:durableId="1107196976">
    <w:abstractNumId w:val="2"/>
  </w:num>
  <w:num w:numId="7" w16cid:durableId="1599216022">
    <w:abstractNumId w:val="1"/>
  </w:num>
  <w:num w:numId="8" w16cid:durableId="526453077">
    <w:abstractNumId w:val="1"/>
  </w:num>
  <w:num w:numId="9" w16cid:durableId="972830598">
    <w:abstractNumId w:val="0"/>
  </w:num>
  <w:num w:numId="10" w16cid:durableId="1677153990">
    <w:abstractNumId w:val="0"/>
  </w:num>
  <w:num w:numId="11" w16cid:durableId="1355884692">
    <w:abstractNumId w:val="4"/>
  </w:num>
  <w:num w:numId="12" w16cid:durableId="187835397">
    <w:abstractNumId w:val="3"/>
  </w:num>
  <w:num w:numId="13" w16cid:durableId="8217130">
    <w:abstractNumId w:val="2"/>
  </w:num>
  <w:num w:numId="14" w16cid:durableId="2131241890">
    <w:abstractNumId w:val="1"/>
  </w:num>
  <w:num w:numId="15" w16cid:durableId="1346787424">
    <w:abstractNumId w:val="0"/>
  </w:num>
  <w:num w:numId="16" w16cid:durableId="763843414">
    <w:abstractNumId w:val="6"/>
  </w:num>
  <w:num w:numId="17" w16cid:durableId="1002390459">
    <w:abstractNumId w:val="7"/>
  </w:num>
  <w:num w:numId="18" w16cid:durableId="282929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20390"/>
    <w:rsid w:val="000C3689"/>
    <w:rsid w:val="000E250D"/>
    <w:rsid w:val="00120E53"/>
    <w:rsid w:val="00120FA7"/>
    <w:rsid w:val="00186275"/>
    <w:rsid w:val="001B445D"/>
    <w:rsid w:val="001E14EB"/>
    <w:rsid w:val="001E4927"/>
    <w:rsid w:val="00211864"/>
    <w:rsid w:val="002277D5"/>
    <w:rsid w:val="00257707"/>
    <w:rsid w:val="00306DD1"/>
    <w:rsid w:val="003A760B"/>
    <w:rsid w:val="004118CB"/>
    <w:rsid w:val="00431EF2"/>
    <w:rsid w:val="004322E7"/>
    <w:rsid w:val="0045166C"/>
    <w:rsid w:val="00473865"/>
    <w:rsid w:val="004969B8"/>
    <w:rsid w:val="004C1930"/>
    <w:rsid w:val="004F3714"/>
    <w:rsid w:val="00501217"/>
    <w:rsid w:val="0052066B"/>
    <w:rsid w:val="00523A3D"/>
    <w:rsid w:val="005302AF"/>
    <w:rsid w:val="00537B4D"/>
    <w:rsid w:val="00541AD2"/>
    <w:rsid w:val="005572ED"/>
    <w:rsid w:val="005C7EE8"/>
    <w:rsid w:val="0062030D"/>
    <w:rsid w:val="00637C62"/>
    <w:rsid w:val="00651F82"/>
    <w:rsid w:val="00675934"/>
    <w:rsid w:val="006918C6"/>
    <w:rsid w:val="0069655D"/>
    <w:rsid w:val="006F42B4"/>
    <w:rsid w:val="0073163B"/>
    <w:rsid w:val="007B1EBA"/>
    <w:rsid w:val="007B1F60"/>
    <w:rsid w:val="00803BD0"/>
    <w:rsid w:val="0082542D"/>
    <w:rsid w:val="0083354A"/>
    <w:rsid w:val="00851AC5"/>
    <w:rsid w:val="00856D7A"/>
    <w:rsid w:val="0087288F"/>
    <w:rsid w:val="00872CF7"/>
    <w:rsid w:val="008A3AD6"/>
    <w:rsid w:val="008A7FA1"/>
    <w:rsid w:val="008D7C81"/>
    <w:rsid w:val="00970C9F"/>
    <w:rsid w:val="009C6710"/>
    <w:rsid w:val="00A30162"/>
    <w:rsid w:val="00A35810"/>
    <w:rsid w:val="00A43DC6"/>
    <w:rsid w:val="00A742C2"/>
    <w:rsid w:val="00A82E37"/>
    <w:rsid w:val="00AA2BC2"/>
    <w:rsid w:val="00AA2C32"/>
    <w:rsid w:val="00AB59F0"/>
    <w:rsid w:val="00AC124F"/>
    <w:rsid w:val="00AF12C2"/>
    <w:rsid w:val="00B82BB6"/>
    <w:rsid w:val="00BA5D3A"/>
    <w:rsid w:val="00BD0A65"/>
    <w:rsid w:val="00BD0B6E"/>
    <w:rsid w:val="00C15F89"/>
    <w:rsid w:val="00C566A6"/>
    <w:rsid w:val="00C57AD9"/>
    <w:rsid w:val="00C776DE"/>
    <w:rsid w:val="00C80BF3"/>
    <w:rsid w:val="00C86F01"/>
    <w:rsid w:val="00CA34AB"/>
    <w:rsid w:val="00CA517F"/>
    <w:rsid w:val="00CC6803"/>
    <w:rsid w:val="00CE3627"/>
    <w:rsid w:val="00CE3970"/>
    <w:rsid w:val="00D279CD"/>
    <w:rsid w:val="00D85FA1"/>
    <w:rsid w:val="00D90368"/>
    <w:rsid w:val="00DB4D98"/>
    <w:rsid w:val="00DE7CBD"/>
    <w:rsid w:val="00DF77DD"/>
    <w:rsid w:val="00E51030"/>
    <w:rsid w:val="00E65E61"/>
    <w:rsid w:val="00E93718"/>
    <w:rsid w:val="00ED5249"/>
    <w:rsid w:val="00EF3D55"/>
    <w:rsid w:val="00F9660F"/>
    <w:rsid w:val="00FC6AAC"/>
    <w:rsid w:val="00FF1A1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4E37"/>
  <w15:docId w15:val="{4AA5DD6E-3E2F-4730-BB0A-35AE36E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00" w:after="40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before="240" w:after="40"/>
      <w:outlineLvl w:val="1"/>
    </w:pPr>
    <w:rPr>
      <w:rFonts w:asciiTheme="majorHAnsi" w:hAnsiTheme="majorHAnsi"/>
      <w:b/>
      <w:color w:val="9D3511" w:themeColor="accent1" w:themeShade="BF"/>
      <w:spacing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spacing w:before="240"/>
      <w:outlineLvl w:val="3"/>
    </w:pPr>
    <w:rPr>
      <w:rFonts w:asciiTheme="majorHAnsi" w:hAnsiTheme="majorHAnsi"/>
      <w:b/>
      <w:color w:val="7B6A4D" w:themeColor="accent3" w:themeShade="BF"/>
      <w:spacing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spacing w:before="20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spacing w:before="20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spacing w:before="20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cs="Times New Roman"/>
      <w:color w:val="000000" w:themeColor="text1"/>
      <w:szCs w:val="20"/>
    </w:rPr>
  </w:style>
  <w:style w:type="paragraph" w:styleId="Brezrazmikov">
    <w:name w:val="No Spacing"/>
    <w:basedOn w:val="Navaden"/>
    <w:uiPriority w:val="1"/>
    <w:qFormat/>
  </w:style>
  <w:style w:type="paragraph" w:styleId="Zakljunipozdrav">
    <w:name w:val="Closing"/>
    <w:basedOn w:val="Navaden"/>
    <w:link w:val="ZakljunipozdravZnak"/>
    <w:uiPriority w:val="7"/>
    <w:unhideWhenUsed/>
    <w:qFormat/>
    <w:pPr>
      <w:spacing w:before="480" w:after="960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7"/>
    <w:rPr>
      <w:rFonts w:cs="Times New Roman"/>
      <w:color w:val="000000" w:themeColor="text1"/>
      <w:szCs w:val="20"/>
    </w:rPr>
  </w:style>
  <w:style w:type="paragraph" w:customStyle="1" w:styleId="Prejemnikovnaslov">
    <w:name w:val="Prejemnikov naslov"/>
    <w:basedOn w:val="Brezrazmikov"/>
    <w:link w:val="Znaknaslovaprejemnika"/>
    <w:uiPriority w:val="5"/>
    <w:qFormat/>
    <w:pPr>
      <w:spacing w:after="360"/>
      <w:contextualSpacing/>
    </w:pPr>
  </w:style>
  <w:style w:type="paragraph" w:styleId="Uvodnipozdrav">
    <w:name w:val="Salutation"/>
    <w:basedOn w:val="Brezrazmikov"/>
    <w:next w:val="Navaden"/>
    <w:link w:val="UvodnipozdravZnak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6"/>
    <w:rPr>
      <w:rFonts w:cs="Times New Roman"/>
      <w:b/>
      <w:color w:val="000000" w:themeColor="text1"/>
      <w:szCs w:val="20"/>
    </w:rPr>
  </w:style>
  <w:style w:type="paragraph" w:customStyle="1" w:styleId="Poiljateljevnaslov">
    <w:name w:val="Pošiljateljev naslov"/>
    <w:basedOn w:val="Brezrazmikov"/>
    <w:uiPriority w:val="3"/>
    <w:qFormat/>
    <w:pPr>
      <w:spacing w:after="360"/>
      <w:contextualSpacing/>
    </w:pPr>
  </w:style>
  <w:style w:type="character" w:styleId="Besedilooznabemesta">
    <w:name w:val="Placeholder Text"/>
    <w:basedOn w:val="Privzetapisavaodstavka"/>
    <w:uiPriority w:val="99"/>
    <w:unhideWhenUsed/>
    <w:qFormat/>
    <w:rPr>
      <w:color w:val="808080"/>
    </w:rPr>
  </w:style>
  <w:style w:type="paragraph" w:styleId="Podpis">
    <w:name w:val="Signature"/>
    <w:basedOn w:val="Navaden"/>
    <w:link w:val="PodpisZnak"/>
    <w:uiPriority w:val="99"/>
    <w:unhideWhenUsed/>
    <w:pPr>
      <w:spacing w:after="20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rFonts w:cs="Times New Roman"/>
      <w:color w:val="000000" w:themeColor="text1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kbesedila">
    <w:name w:val="Block Text"/>
    <w:aliases w:val="Citat v bloku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Pr>
      <w:bCs/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avaden"/>
    <w:next w:val="Navaden"/>
    <w:link w:val="DatumZnak"/>
    <w:uiPriority w:val="99"/>
    <w:semiHidden/>
    <w:unhideWhenUsed/>
  </w:style>
  <w:style w:type="character" w:customStyle="1" w:styleId="DatumZnak">
    <w:name w:val="Datum Znak"/>
    <w:basedOn w:val="Privzetapisavaodstavka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Poudarek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cs="Times New Roman"/>
      <w:color w:val="000000" w:themeColor="text1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iperpovezava">
    <w:name w:val="Hyperlink"/>
    <w:basedOn w:val="Privzetapisavaodstavka"/>
    <w:unhideWhenUsed/>
    <w:rPr>
      <w:color w:val="CC9900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Oznaenseznam">
    <w:name w:val="List Bullet"/>
    <w:basedOn w:val="Navaden"/>
    <w:uiPriority w:val="37"/>
    <w:unhideWhenUsed/>
    <w:qFormat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37"/>
    <w:unhideWhenUsed/>
    <w:qFormat/>
    <w:pPr>
      <w:numPr>
        <w:numId w:val="12"/>
      </w:numPr>
    </w:pPr>
  </w:style>
  <w:style w:type="paragraph" w:styleId="Oznaenseznam3">
    <w:name w:val="List Bullet 3"/>
    <w:basedOn w:val="Navaden"/>
    <w:uiPriority w:val="37"/>
    <w:unhideWhenUsed/>
    <w:qFormat/>
    <w:pPr>
      <w:numPr>
        <w:numId w:val="13"/>
      </w:numPr>
    </w:pPr>
  </w:style>
  <w:style w:type="paragraph" w:styleId="Oznaenseznam4">
    <w:name w:val="List Bullet 4"/>
    <w:basedOn w:val="Navaden"/>
    <w:uiPriority w:val="37"/>
    <w:unhideWhenUsed/>
    <w:qFormat/>
    <w:pPr>
      <w:numPr>
        <w:numId w:val="14"/>
      </w:numPr>
    </w:pPr>
  </w:style>
  <w:style w:type="paragraph" w:styleId="Oznaenseznam5">
    <w:name w:val="List Bullet 5"/>
    <w:basedOn w:val="Navaden"/>
    <w:uiPriority w:val="37"/>
    <w:unhideWhenUsed/>
    <w:qFormat/>
    <w:pPr>
      <w:numPr>
        <w:numId w:val="15"/>
      </w:numPr>
    </w:pPr>
  </w:style>
  <w:style w:type="paragraph" w:styleId="Citat">
    <w:name w:val="Quote"/>
    <w:basedOn w:val="Navaden"/>
    <w:link w:val="CitatZnak"/>
    <w:uiPriority w:val="29"/>
    <w:qFormat/>
    <w:rPr>
      <w:i/>
      <w:color w:val="808080" w:themeColor="background1" w:themeShade="80"/>
    </w:rPr>
  </w:style>
  <w:style w:type="character" w:customStyle="1" w:styleId="CitatZnak">
    <w:name w:val="Citat Znak"/>
    <w:basedOn w:val="Privzetapisavaodstavka"/>
    <w:link w:val="C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Krepko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Podnaslov">
    <w:name w:val="Subtitle"/>
    <w:basedOn w:val="Navaden"/>
    <w:link w:val="PodnaslovZnak"/>
    <w:uiPriority w:val="11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hAnsiTheme="majorHAnsi" w:cstheme="minorBidi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</w:rPr>
  </w:style>
  <w:style w:type="paragraph" w:customStyle="1" w:styleId="Besedilodatuma">
    <w:name w:val="Besedilo datuma"/>
    <w:basedOn w:val="Navaden"/>
    <w:uiPriority w:val="35"/>
    <w:pPr>
      <w:spacing w:before="720" w:after="200"/>
      <w:contextualSpacing/>
    </w:pPr>
  </w:style>
  <w:style w:type="paragraph" w:customStyle="1" w:styleId="Sivobesedilo">
    <w:name w:val="Sivo besedilo"/>
    <w:basedOn w:val="Brezrazmikov"/>
    <w:uiPriority w:val="35"/>
    <w:qFormat/>
    <w:rPr>
      <w:rFonts w:asciiTheme="majorHAnsi" w:hAnsiTheme="majorHAnsi"/>
      <w:sz w:val="20"/>
    </w:rPr>
  </w:style>
  <w:style w:type="character" w:customStyle="1" w:styleId="Znaknaslovaprejemnika">
    <w:name w:val="Znak naslova prejemnika"/>
    <w:basedOn w:val="Privzetapisavaodstavka"/>
    <w:link w:val="Prejemnikovnaslov"/>
    <w:uiPriority w:val="5"/>
    <w:locked/>
    <w:rPr>
      <w:rFonts w:cs="Times New Roman"/>
      <w:color w:val="000000" w:themeColor="text1"/>
      <w:szCs w:val="20"/>
    </w:rPr>
  </w:style>
  <w:style w:type="paragraph" w:customStyle="1" w:styleId="len">
    <w:name w:val="len"/>
    <w:basedOn w:val="Navaden"/>
    <w:rsid w:val="00AF12C2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12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\AppData\Roaming\Microsoft\Predloge\Pismo%20za%20spajanje%20(tema%20&#187;Poslovni%20izid&#17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8BB56C9D71343BDFA121EE205B439" ma:contentTypeVersion="3" ma:contentTypeDescription="Ustvari nov dokument." ma:contentTypeScope="" ma:versionID="42029a767233290d7377f839ab5290e6">
  <xsd:schema xmlns:xsd="http://www.w3.org/2001/XMLSchema" xmlns:xs="http://www.w3.org/2001/XMLSchema" xmlns:p="http://schemas.microsoft.com/office/2006/metadata/properties" xmlns:ns2="0fa2451e-7541-40dc-9920-27751c3dc0ad" targetNamespace="http://schemas.microsoft.com/office/2006/metadata/properties" ma:root="true" ma:fieldsID="966917f50343c36e37ec2fcca4c63de9" ns2:_="">
    <xsd:import namespace="0fa2451e-7541-40dc-9920-27751c3dc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2451e-7541-40dc-9920-27751c3dc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26B2E9-E9F7-4DB4-88E7-843259EA8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E27EA-0D42-4B48-ACF1-1ACBC763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2451e-7541-40dc-9920-27751c3dc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0441F-076E-41DA-B072-9DE2C7A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za spajanje (tema »Poslovni izid«)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Meta Habinc</cp:lastModifiedBy>
  <cp:revision>2</cp:revision>
  <cp:lastPrinted>2024-05-15T10:04:00Z</cp:lastPrinted>
  <dcterms:created xsi:type="dcterms:W3CDTF">2024-05-30T07:24:00Z</dcterms:created>
  <dcterms:modified xsi:type="dcterms:W3CDTF">2024-05-30T07:24:00Z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